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77" w:rsidRPr="00442D72" w:rsidRDefault="006B46EE" w:rsidP="00B125EF">
      <w:pPr>
        <w:pStyle w:val="BasistekstGGNet"/>
        <w:rPr>
          <w:b/>
          <w:color w:val="auto"/>
          <w:sz w:val="24"/>
          <w:szCs w:val="24"/>
        </w:rPr>
      </w:pPr>
      <w:r>
        <w:rPr>
          <w:b/>
          <w:color w:val="auto"/>
          <w:sz w:val="24"/>
          <w:szCs w:val="24"/>
        </w:rPr>
        <w:t>Het Integrated Mot</w:t>
      </w:r>
      <w:bookmarkStart w:id="0" w:name="_GoBack"/>
      <w:bookmarkEnd w:id="0"/>
      <w:r w:rsidR="0060691F" w:rsidRPr="00442D72">
        <w:rPr>
          <w:b/>
          <w:color w:val="auto"/>
          <w:sz w:val="24"/>
          <w:szCs w:val="24"/>
        </w:rPr>
        <w:t xml:space="preserve">ivational Volitional </w:t>
      </w:r>
      <w:r w:rsidR="00571EC6" w:rsidRPr="00442D72">
        <w:rPr>
          <w:b/>
          <w:color w:val="auto"/>
          <w:sz w:val="24"/>
          <w:szCs w:val="24"/>
        </w:rPr>
        <w:t xml:space="preserve">(IMV) </w:t>
      </w:r>
      <w:r w:rsidR="0060691F" w:rsidRPr="00442D72">
        <w:rPr>
          <w:b/>
          <w:color w:val="auto"/>
          <w:sz w:val="24"/>
          <w:szCs w:val="24"/>
        </w:rPr>
        <w:t>model van suïcidaliteit.</w:t>
      </w:r>
    </w:p>
    <w:p w:rsidR="0060691F" w:rsidRPr="0060691F" w:rsidRDefault="0060691F" w:rsidP="00B125EF">
      <w:pPr>
        <w:pStyle w:val="BasistekstGGNet"/>
        <w:rPr>
          <w:i/>
        </w:rPr>
      </w:pPr>
      <w:r w:rsidRPr="0060691F">
        <w:rPr>
          <w:b/>
          <w:i/>
        </w:rPr>
        <w:t>Een korte toelichting.</w:t>
      </w:r>
    </w:p>
    <w:p w:rsidR="00841F77" w:rsidRDefault="00841F77" w:rsidP="00B125EF">
      <w:pPr>
        <w:pStyle w:val="BasistekstGGNet"/>
      </w:pPr>
    </w:p>
    <w:p w:rsidR="00841F77" w:rsidRDefault="0060691F" w:rsidP="00B125EF">
      <w:pPr>
        <w:pStyle w:val="BasistekstGGNet"/>
      </w:pPr>
      <w:r>
        <w:t>Soms is er zoveel gebeurd in iemands leven, dat</w:t>
      </w:r>
      <w:r w:rsidR="00841F77">
        <w:t xml:space="preserve"> de hoop op een betere toekomst dreigt </w:t>
      </w:r>
      <w:r>
        <w:t>te verdwijnen</w:t>
      </w:r>
      <w:r w:rsidR="00841F77">
        <w:t>.</w:t>
      </w:r>
      <w:r>
        <w:t xml:space="preserve"> Zelfs zo, dat een persoon</w:t>
      </w:r>
      <w:r w:rsidR="00841F77">
        <w:t xml:space="preserve"> niet meer in </w:t>
      </w:r>
      <w:r>
        <w:t>staat</w:t>
      </w:r>
      <w:r w:rsidR="00841F77">
        <w:t xml:space="preserve"> </w:t>
      </w:r>
      <w:r>
        <w:t>is voor zijn</w:t>
      </w:r>
      <w:r w:rsidR="00841F77">
        <w:t xml:space="preserve"> eigen veiligheid</w:t>
      </w:r>
      <w:r>
        <w:t xml:space="preserve"> te zorgen</w:t>
      </w:r>
      <w:r w:rsidR="002B494D">
        <w:t>, maar</w:t>
      </w:r>
      <w:r w:rsidR="00841F77">
        <w:t xml:space="preserve"> gedachten aan zelfmoord</w:t>
      </w:r>
      <w:r w:rsidR="002B494D">
        <w:t xml:space="preserve"> krijgt of</w:t>
      </w:r>
      <w:r w:rsidR="00841F77">
        <w:t xml:space="preserve"> </w:t>
      </w:r>
      <w:r w:rsidR="00331D69">
        <w:t>suï</w:t>
      </w:r>
      <w:r w:rsidR="0085036D">
        <w:t>cide</w:t>
      </w:r>
      <w:r w:rsidR="00841F77">
        <w:t xml:space="preserve">pogingen </w:t>
      </w:r>
      <w:r w:rsidR="002B494D">
        <w:t>doet</w:t>
      </w:r>
      <w:r w:rsidR="00841F77">
        <w:t>.</w:t>
      </w:r>
    </w:p>
    <w:p w:rsidR="00571EC6" w:rsidRDefault="00882093" w:rsidP="00B125EF">
      <w:pPr>
        <w:pStyle w:val="BasistekstGGNet"/>
      </w:pPr>
      <w:r>
        <w:t>Zelfmoordgedachten en s</w:t>
      </w:r>
      <w:r w:rsidR="00331D69">
        <w:t>uï</w:t>
      </w:r>
      <w:r w:rsidR="002B494D">
        <w:t>cidaal gedrag ontstaa</w:t>
      </w:r>
      <w:r>
        <w:t>n</w:t>
      </w:r>
      <w:r w:rsidR="002B494D">
        <w:t xml:space="preserve"> niet zomaar; meestal gaat er een lange voorgeschiedenis aan vooraf.</w:t>
      </w:r>
      <w:r w:rsidR="00B72B56">
        <w:t xml:space="preserve"> </w:t>
      </w:r>
      <w:r>
        <w:t>Onderzoek laat zien dat er verschillende factoren zijn die mens</w:t>
      </w:r>
      <w:r w:rsidR="00331D69">
        <w:t>en gevoelig maken voor suï</w:t>
      </w:r>
      <w:r w:rsidR="0085036D">
        <w:t>cidaliteit, en, als de suï</w:t>
      </w:r>
      <w:r w:rsidR="00571EC6">
        <w:t>cidale kiem is gelegd,</w:t>
      </w:r>
      <w:r w:rsidR="0060691F">
        <w:t xml:space="preserve"> </w:t>
      </w:r>
      <w:r w:rsidR="0085036D">
        <w:t>hoe dat suï</w:t>
      </w:r>
      <w:r w:rsidR="00571EC6">
        <w:t xml:space="preserve">cidale proces dan verloopt. </w:t>
      </w:r>
    </w:p>
    <w:p w:rsidR="0060691F" w:rsidRDefault="0060691F" w:rsidP="00B125EF">
      <w:pPr>
        <w:pStyle w:val="BasistekstGGNet"/>
      </w:pPr>
      <w:r>
        <w:t xml:space="preserve">Het IMV model </w:t>
      </w:r>
      <w:r w:rsidR="00571EC6">
        <w:t xml:space="preserve">van de Schotse hoogleraar Rory O’ Connor </w:t>
      </w:r>
      <w:r>
        <w:t>is een beknopte beschrijving van die kennis.</w:t>
      </w:r>
    </w:p>
    <w:p w:rsidR="00882093" w:rsidRDefault="0060691F" w:rsidP="00B125EF">
      <w:pPr>
        <w:pStyle w:val="BasistekstGGNet"/>
      </w:pPr>
      <w:r>
        <w:t xml:space="preserve">Het model kent drie fasen. </w:t>
      </w:r>
    </w:p>
    <w:p w:rsidR="0060691F" w:rsidRDefault="0060691F" w:rsidP="00B125EF">
      <w:pPr>
        <w:pStyle w:val="BasistekstGGNet"/>
      </w:pPr>
    </w:p>
    <w:p w:rsidR="0060691F" w:rsidRPr="003A1FF7" w:rsidRDefault="0060691F" w:rsidP="00B125EF">
      <w:pPr>
        <w:pStyle w:val="BasistekstGGNet"/>
        <w:rPr>
          <w:b/>
        </w:rPr>
      </w:pPr>
      <w:r w:rsidRPr="003A1FF7">
        <w:rPr>
          <w:b/>
        </w:rPr>
        <w:t>De Premotivationele fase</w:t>
      </w:r>
    </w:p>
    <w:p w:rsidR="0060691F" w:rsidRDefault="0060691F" w:rsidP="00B125EF">
      <w:pPr>
        <w:pStyle w:val="BasistekstGGNet"/>
      </w:pPr>
      <w:r>
        <w:t>De Premotivationele fase beschrijft de kwetsbaarheid, de gevoeligheid om later bij zekere ge</w:t>
      </w:r>
      <w:r w:rsidR="0085036D">
        <w:t>beurtenissen te reageren met suï</w:t>
      </w:r>
      <w:r>
        <w:t xml:space="preserve">cidaliteit. </w:t>
      </w:r>
    </w:p>
    <w:p w:rsidR="00882093" w:rsidRDefault="00882093" w:rsidP="00B125EF">
      <w:pPr>
        <w:pStyle w:val="BasistekstGGNet"/>
      </w:pPr>
      <w:r>
        <w:t xml:space="preserve">Voor een deel </w:t>
      </w:r>
      <w:r w:rsidR="0060691F">
        <w:t>bestaat die kwetsbaarheid uit</w:t>
      </w:r>
      <w:r w:rsidR="0085036D">
        <w:t xml:space="preserve"> karakter</w:t>
      </w:r>
      <w:r>
        <w:t>eigenschappen</w:t>
      </w:r>
      <w:r w:rsidR="0060691F">
        <w:t>,</w:t>
      </w:r>
      <w:r>
        <w:t xml:space="preserve"> zoals heel perfect willen zijn, of zwart-wit denken. </w:t>
      </w:r>
    </w:p>
    <w:p w:rsidR="00882093" w:rsidRDefault="00882093" w:rsidP="00B125EF">
      <w:pPr>
        <w:pStyle w:val="BasistekstGGNet"/>
      </w:pPr>
      <w:r>
        <w:t>Je kunt ook kwetsbaar zijn voor stemmingswisselingen</w:t>
      </w:r>
      <w:r w:rsidR="00B72B56">
        <w:t>, of een ernstig psychische ziekte hebben.</w:t>
      </w:r>
    </w:p>
    <w:p w:rsidR="00882093" w:rsidRDefault="0085036D" w:rsidP="00B125EF">
      <w:pPr>
        <w:pStyle w:val="BasistekstGGNet"/>
      </w:pPr>
      <w:r>
        <w:t>Opgroeien in slechte sociaal</w:t>
      </w:r>
      <w:r w:rsidR="00882093">
        <w:t>economische omstandigheden</w:t>
      </w:r>
      <w:r w:rsidR="003A1FF7">
        <w:t>,</w:t>
      </w:r>
      <w:r w:rsidR="00882093">
        <w:t xml:space="preserve"> en grote economische crises zijn </w:t>
      </w:r>
      <w:r w:rsidR="0060691F">
        <w:t xml:space="preserve">eveneens belangrijke </w:t>
      </w:r>
      <w:r>
        <w:t>risico</w:t>
      </w:r>
      <w:r w:rsidR="00882093">
        <w:t xml:space="preserve">factoren. </w:t>
      </w:r>
    </w:p>
    <w:p w:rsidR="00882093" w:rsidRDefault="0060691F" w:rsidP="00B125EF">
      <w:pPr>
        <w:pStyle w:val="BasistekstGGNet"/>
      </w:pPr>
      <w:r>
        <w:t>Heel belangrijk is de</w:t>
      </w:r>
      <w:r w:rsidR="00882093">
        <w:t xml:space="preserve"> </w:t>
      </w:r>
      <w:r w:rsidR="00882093" w:rsidRPr="0023663C">
        <w:rPr>
          <w:i/>
        </w:rPr>
        <w:t>ontwikkelingsgeschiedenis</w:t>
      </w:r>
      <w:r>
        <w:t>: dat wat iemand</w:t>
      </w:r>
      <w:r w:rsidR="00882093">
        <w:t xml:space="preserve"> in de loop van </w:t>
      </w:r>
      <w:r>
        <w:t>zijn</w:t>
      </w:r>
      <w:r w:rsidR="00882093">
        <w:t xml:space="preserve"> leven meemaakt.</w:t>
      </w:r>
    </w:p>
    <w:p w:rsidR="00882093" w:rsidRDefault="00882093" w:rsidP="00B125EF">
      <w:pPr>
        <w:pStyle w:val="BasistekstGGNet"/>
      </w:pPr>
      <w:r>
        <w:t xml:space="preserve">Misbruik, mishandeling, verwaarlozing, </w:t>
      </w:r>
      <w:r w:rsidR="00363A7A">
        <w:t xml:space="preserve">gepest worden, </w:t>
      </w:r>
      <w:r>
        <w:t xml:space="preserve">het gevoel krijgen dat je er niet toe doet, </w:t>
      </w:r>
      <w:r w:rsidR="00363A7A">
        <w:t xml:space="preserve">dat je anders en minder bent, </w:t>
      </w:r>
      <w:r w:rsidR="003A1FF7">
        <w:t>maken een persoon</w:t>
      </w:r>
      <w:r>
        <w:t xml:space="preserve"> erg kwetsbaar</w:t>
      </w:r>
      <w:r w:rsidR="00363A7A">
        <w:t xml:space="preserve">. </w:t>
      </w:r>
      <w:r w:rsidR="003A1FF7">
        <w:t>Ze</w:t>
      </w:r>
      <w:r w:rsidR="00363A7A">
        <w:t xml:space="preserve"> ondermijn</w:t>
      </w:r>
      <w:r w:rsidR="003A1FF7">
        <w:t>en</w:t>
      </w:r>
      <w:r>
        <w:t xml:space="preserve"> je vertrouwen in jezelf en andere mensen.</w:t>
      </w:r>
      <w:r w:rsidR="00363A7A">
        <w:t xml:space="preserve"> En als je eenmaal wantrouwend bent, sta je veel minder open om van anderen te leren. In een complexe wereld als de onze kunnen we niet (over-) leven zonder te leren van anderen.</w:t>
      </w:r>
    </w:p>
    <w:p w:rsidR="003A1FF7" w:rsidRDefault="003A1FF7" w:rsidP="00B125EF">
      <w:pPr>
        <w:pStyle w:val="BasistekstGGNet"/>
      </w:pPr>
    </w:p>
    <w:p w:rsidR="003A1FF7" w:rsidRPr="003A1FF7" w:rsidRDefault="0085036D" w:rsidP="00B125EF">
      <w:pPr>
        <w:pStyle w:val="BasistekstGGNet"/>
        <w:rPr>
          <w:b/>
        </w:rPr>
      </w:pPr>
      <w:r>
        <w:rPr>
          <w:b/>
        </w:rPr>
        <w:t>De m</w:t>
      </w:r>
      <w:r w:rsidR="003A1FF7" w:rsidRPr="003A1FF7">
        <w:rPr>
          <w:b/>
        </w:rPr>
        <w:t>otivationele fase</w:t>
      </w:r>
    </w:p>
    <w:p w:rsidR="00B72B56" w:rsidRDefault="00363A7A" w:rsidP="00B125EF">
      <w:pPr>
        <w:pStyle w:val="BasistekstGGNet"/>
      </w:pPr>
      <w:r>
        <w:t xml:space="preserve">Als je kwetsbaar bent, ontstaat </w:t>
      </w:r>
      <w:r w:rsidR="00B72B56">
        <w:t xml:space="preserve">de kiem van </w:t>
      </w:r>
      <w:r w:rsidR="00331D69">
        <w:t>suï</w:t>
      </w:r>
      <w:r>
        <w:t xml:space="preserve">cidaliteit meestal </w:t>
      </w:r>
      <w:r w:rsidR="00B72B56">
        <w:t>door een</w:t>
      </w:r>
      <w:r>
        <w:t xml:space="preserve"> </w:t>
      </w:r>
      <w:r w:rsidRPr="00331D69">
        <w:rPr>
          <w:i/>
        </w:rPr>
        <w:t>gebeurtenis</w:t>
      </w:r>
      <w:r>
        <w:t xml:space="preserve"> waarmee je geen raad weet. </w:t>
      </w:r>
      <w:r w:rsidR="00B72B56">
        <w:t>Vaak draait het om</w:t>
      </w:r>
      <w:r>
        <w:t xml:space="preserve"> verlies: verlies van een dierbare, verlies van je werk, verlies van je partner, van je eigenwaarde</w:t>
      </w:r>
      <w:r w:rsidR="00B72B56">
        <w:t xml:space="preserve">, van je aanzien, van de zin van je bestaan. Die gebeurtenissen zijn soms voor </w:t>
      </w:r>
      <w:r w:rsidR="003A1FF7">
        <w:t>iemand</w:t>
      </w:r>
      <w:r w:rsidR="00B72B56">
        <w:t xml:space="preserve"> als het ware het bewijs van </w:t>
      </w:r>
      <w:r w:rsidR="00331D69">
        <w:t xml:space="preserve">voortdurend </w:t>
      </w:r>
      <w:r w:rsidR="00B72B56">
        <w:t>falen: “zie je wel, niemand vindt me de moeite waard”; zie je wel dat ik stom ben”, etc. Zo’n gebeurtenis zet je vo</w:t>
      </w:r>
      <w:r w:rsidR="003A1FF7">
        <w:t xml:space="preserve">lledig met je rug tegen de muur </w:t>
      </w:r>
      <w:r w:rsidR="003A1FF7" w:rsidRPr="003A1FF7">
        <w:rPr>
          <w:i/>
        </w:rPr>
        <w:t>(defeat</w:t>
      </w:r>
      <w:r w:rsidR="003A1FF7">
        <w:t>).</w:t>
      </w:r>
    </w:p>
    <w:p w:rsidR="00B72B56" w:rsidRDefault="00B72B56" w:rsidP="00B125EF">
      <w:pPr>
        <w:pStyle w:val="BasistekstGGNet"/>
      </w:pPr>
      <w:r>
        <w:t xml:space="preserve">De </w:t>
      </w:r>
      <w:r w:rsidR="00B25270">
        <w:t xml:space="preserve">kans op </w:t>
      </w:r>
      <w:r w:rsidR="00331D69">
        <w:t>suï</w:t>
      </w:r>
      <w:r>
        <w:t xml:space="preserve">cidaliteit </w:t>
      </w:r>
      <w:r w:rsidR="00B25270">
        <w:t>wordt groter</w:t>
      </w:r>
      <w:r>
        <w:t xml:space="preserve"> als je je </w:t>
      </w:r>
      <w:r w:rsidRPr="0023663C">
        <w:rPr>
          <w:i/>
        </w:rPr>
        <w:t>klem</w:t>
      </w:r>
      <w:r>
        <w:t xml:space="preserve"> voelt zitten</w:t>
      </w:r>
      <w:r w:rsidR="003A1FF7">
        <w:t xml:space="preserve"> (</w:t>
      </w:r>
      <w:r w:rsidR="003A1FF7" w:rsidRPr="003A1FF7">
        <w:rPr>
          <w:i/>
        </w:rPr>
        <w:t>entrapment</w:t>
      </w:r>
      <w:r w:rsidR="003A1FF7">
        <w:t>)</w:t>
      </w:r>
      <w:r>
        <w:t xml:space="preserve">, als je niet meer weet wat je moet doen, </w:t>
      </w:r>
      <w:r w:rsidR="0023663C">
        <w:t>als je het gevoel hebt dat je verliest wat je ook doet.</w:t>
      </w:r>
      <w:r>
        <w:t xml:space="preserve"> </w:t>
      </w:r>
      <w:r w:rsidR="0023663C">
        <w:t xml:space="preserve">Het gevoel klem te zitten kan worden versterkt als je mogelijkheden om problemen op te lossen </w:t>
      </w:r>
      <w:r w:rsidR="003A1FF7">
        <w:t>(</w:t>
      </w:r>
      <w:r w:rsidR="003A1FF7" w:rsidRPr="003A1FF7">
        <w:rPr>
          <w:i/>
        </w:rPr>
        <w:t>coping</w:t>
      </w:r>
      <w:r w:rsidR="003A1FF7">
        <w:t xml:space="preserve">) </w:t>
      </w:r>
      <w:r w:rsidR="0023663C">
        <w:t>beperkt zijn</w:t>
      </w:r>
      <w:r w:rsidR="00331D69">
        <w:t>. Maar ook</w:t>
      </w:r>
      <w:r w:rsidR="0023663C">
        <w:t xml:space="preserve"> als je te rigide bent in de aanpak van problemen, als je bijvoorbeeld altijd een ander de schuld geeft, of juist altijd jezelf, als je je laat overspoelen door je ellende, als je vermijdt en je ellende verdrinkt in plaats van de problemen aan te pakken.</w:t>
      </w:r>
      <w:r w:rsidR="00331D69">
        <w:t xml:space="preserve"> Suï</w:t>
      </w:r>
      <w:r w:rsidR="0023663C">
        <w:t>cidale mensen zien ook vaak de emmer als altijd half leeg in plaats van half vol; ze onthouden enkel wat slecht ging, niet wat ze goed deden.</w:t>
      </w:r>
    </w:p>
    <w:p w:rsidR="0023663C" w:rsidRDefault="0023663C" w:rsidP="00B125EF">
      <w:pPr>
        <w:pStyle w:val="BasistekstGGNet"/>
      </w:pPr>
      <w:r>
        <w:t xml:space="preserve">Klem zitten hoeft niet perse tot </w:t>
      </w:r>
      <w:r w:rsidR="00B25270">
        <w:t xml:space="preserve">ernstige </w:t>
      </w:r>
      <w:r w:rsidR="00331D69">
        <w:t>suï</w:t>
      </w:r>
      <w:r>
        <w:t>cidale gedachten en gevoelens gedrag te leiden. Of die volgende stap plaatsvindt</w:t>
      </w:r>
      <w:r w:rsidR="00B25270">
        <w:t xml:space="preserve">, hangt weer af van verschillende factoren. Als </w:t>
      </w:r>
      <w:r w:rsidR="003A1FF7">
        <w:t>een persoon</w:t>
      </w:r>
      <w:r w:rsidR="00B25270">
        <w:t xml:space="preserve"> het contact met and</w:t>
      </w:r>
      <w:r w:rsidR="003A1FF7">
        <w:t xml:space="preserve">ere mensen gaat afhouden, </w:t>
      </w:r>
      <w:r w:rsidR="00B25270">
        <w:t xml:space="preserve"> het </w:t>
      </w:r>
      <w:r w:rsidR="00B25270" w:rsidRPr="00AD4182">
        <w:rPr>
          <w:i/>
        </w:rPr>
        <w:t>gevoel krijgt er niet (meer) bij te horen</w:t>
      </w:r>
      <w:r w:rsidR="00B25270">
        <w:t xml:space="preserve">, </w:t>
      </w:r>
      <w:r w:rsidR="003A1FF7">
        <w:t>zich</w:t>
      </w:r>
      <w:r w:rsidR="00B25270">
        <w:t xml:space="preserve"> steeds meer tot </w:t>
      </w:r>
      <w:r w:rsidR="00B25270" w:rsidRPr="00AD4182">
        <w:rPr>
          <w:i/>
        </w:rPr>
        <w:t>last</w:t>
      </w:r>
      <w:r w:rsidR="00B25270">
        <w:t xml:space="preserve"> </w:t>
      </w:r>
      <w:r w:rsidR="003A1FF7">
        <w:t>(</w:t>
      </w:r>
      <w:r w:rsidR="003A1FF7" w:rsidRPr="003A1FF7">
        <w:rPr>
          <w:i/>
        </w:rPr>
        <w:t>burdensomenes</w:t>
      </w:r>
      <w:r w:rsidR="003A1FF7">
        <w:t xml:space="preserve">) </w:t>
      </w:r>
      <w:r w:rsidR="00B25270">
        <w:t xml:space="preserve">gaat voelen, dan worden de risico’s een stuk groter. Je hebt dan immers niet de sociale steun die ieder hard nodig heeft. Je </w:t>
      </w:r>
      <w:r w:rsidR="00331D69">
        <w:t>gaat je schamen, en je v</w:t>
      </w:r>
      <w:r w:rsidR="00B25270">
        <w:t xml:space="preserve">erliest dan gemakkelijk het vertrouwen dat het nog goed komt, je gaat malen, kan niet meer goed slapen, en voelt je uitgeput. </w:t>
      </w:r>
      <w:r w:rsidR="00B25270">
        <w:lastRenderedPageBreak/>
        <w:t xml:space="preserve">Niets meer lijkt van waarde; je kunt zelfs  gaan denken dat </w:t>
      </w:r>
      <w:r w:rsidR="00B25270" w:rsidRPr="00AD4182">
        <w:rPr>
          <w:i/>
        </w:rPr>
        <w:t>de anderen beter af zijn zonder jou</w:t>
      </w:r>
      <w:r w:rsidR="00B25270">
        <w:t>; je ontwikkelt een tunnelvisie.</w:t>
      </w:r>
    </w:p>
    <w:p w:rsidR="00B25270" w:rsidRDefault="00B25270" w:rsidP="00B125EF">
      <w:pPr>
        <w:pStyle w:val="BasistekstGGNet"/>
        <w:rPr>
          <w:i/>
        </w:rPr>
      </w:pPr>
      <w:r>
        <w:t>Op zo’n moment kom</w:t>
      </w:r>
      <w:r w:rsidR="003A1FF7">
        <w:t xml:space="preserve">t een </w:t>
      </w:r>
      <w:r w:rsidR="00442D72">
        <w:t>suïcidaal</w:t>
      </w:r>
      <w:r w:rsidR="003A1FF7">
        <w:t xml:space="preserve"> persoon</w:t>
      </w:r>
      <w:r>
        <w:t xml:space="preserve"> in de gevarenzone, e</w:t>
      </w:r>
      <w:r w:rsidR="00331D69">
        <w:t>n bestaat de kans dat je van suï</w:t>
      </w:r>
      <w:r>
        <w:t xml:space="preserve">cidaal </w:t>
      </w:r>
      <w:r w:rsidRPr="00AD4182">
        <w:rPr>
          <w:i/>
        </w:rPr>
        <w:t>denken</w:t>
      </w:r>
      <w:r>
        <w:t xml:space="preserve"> en </w:t>
      </w:r>
      <w:r w:rsidRPr="00AD4182">
        <w:rPr>
          <w:i/>
        </w:rPr>
        <w:t>voelen</w:t>
      </w:r>
      <w:r>
        <w:t xml:space="preserve"> overga</w:t>
      </w:r>
      <w:r w:rsidR="00331D69">
        <w:t>at naar suï</w:t>
      </w:r>
      <w:r>
        <w:t>cidaal</w:t>
      </w:r>
      <w:r w:rsidRPr="00B25270">
        <w:rPr>
          <w:i/>
        </w:rPr>
        <w:t xml:space="preserve"> doen</w:t>
      </w:r>
      <w:r w:rsidR="00571EC6">
        <w:rPr>
          <w:i/>
        </w:rPr>
        <w:t xml:space="preserve"> (volitional).</w:t>
      </w:r>
      <w:r>
        <w:rPr>
          <w:i/>
        </w:rPr>
        <w:t>.</w:t>
      </w:r>
    </w:p>
    <w:p w:rsidR="003A1FF7" w:rsidRDefault="003A1FF7" w:rsidP="00B125EF">
      <w:pPr>
        <w:pStyle w:val="BasistekstGGNet"/>
        <w:rPr>
          <w:i/>
        </w:rPr>
      </w:pPr>
    </w:p>
    <w:p w:rsidR="003A1FF7" w:rsidRPr="003A1FF7" w:rsidRDefault="003A1FF7" w:rsidP="00B125EF">
      <w:pPr>
        <w:pStyle w:val="BasistekstGGNet"/>
        <w:rPr>
          <w:b/>
        </w:rPr>
      </w:pPr>
      <w:r w:rsidRPr="003A1FF7">
        <w:rPr>
          <w:b/>
        </w:rPr>
        <w:t>De Volitionele fase</w:t>
      </w:r>
    </w:p>
    <w:p w:rsidR="0023663C" w:rsidRDefault="003A1FF7" w:rsidP="00B125EF">
      <w:pPr>
        <w:pStyle w:val="BasistekstGGNet"/>
      </w:pPr>
      <w:r>
        <w:t xml:space="preserve">De </w:t>
      </w:r>
      <w:r w:rsidR="00AD4182">
        <w:t xml:space="preserve">laatste </w:t>
      </w:r>
      <w:r w:rsidR="00331D69">
        <w:t>stap naar een daadwerkelijke suï</w:t>
      </w:r>
      <w:r w:rsidR="00AD4182">
        <w:t>cidepoging</w:t>
      </w:r>
      <w:r w:rsidR="00331D69">
        <w:t xml:space="preserve"> wordt beï</w:t>
      </w:r>
      <w:r w:rsidR="00AD4182">
        <w:t>nvloed door o.a. impulsiviteit, door de beschikbaarheid van middelen, door het maken en uitwerken van een concreet plan. Voorbeelden</w:t>
      </w:r>
      <w:r w:rsidR="00331D69">
        <w:t xml:space="preserve"> van suï</w:t>
      </w:r>
      <w:r w:rsidR="00AD4182">
        <w:t xml:space="preserve">cides in je eigen omgeving, van </w:t>
      </w:r>
      <w:r w:rsidR="0085036D">
        <w:t>mede</w:t>
      </w:r>
      <w:r w:rsidR="00331D69">
        <w:t>patië</w:t>
      </w:r>
      <w:r w:rsidR="00AD4182">
        <w:t xml:space="preserve">nten, van bekende mensen, </w:t>
      </w:r>
      <w:r w:rsidR="0054546D">
        <w:t xml:space="preserve">zijn ook bekende risico-factoren, zeker als gezegd wordt dat ‘we hopen dat hij/zij nu rust heeft’. </w:t>
      </w:r>
    </w:p>
    <w:p w:rsidR="0054546D" w:rsidRDefault="0054546D" w:rsidP="00B125EF">
      <w:pPr>
        <w:pStyle w:val="BasistekstGGNet"/>
      </w:pPr>
    </w:p>
    <w:p w:rsidR="0054546D" w:rsidRDefault="0054546D" w:rsidP="00B125EF">
      <w:pPr>
        <w:pStyle w:val="BasistekstGGNet"/>
      </w:pPr>
      <w:r>
        <w:t xml:space="preserve">Al bovengenoemde </w:t>
      </w:r>
      <w:r w:rsidR="00442D72">
        <w:t>risicofactoren</w:t>
      </w:r>
      <w:r>
        <w:t xml:space="preserve"> zijn -als je ze omkeert- ook juist </w:t>
      </w:r>
      <w:r w:rsidRPr="0054546D">
        <w:rPr>
          <w:i/>
        </w:rPr>
        <w:t>beschermende</w:t>
      </w:r>
      <w:r>
        <w:t xml:space="preserve"> factoren: ze verkleinen de kans op </w:t>
      </w:r>
      <w:r w:rsidR="00442D72">
        <w:t>suïcide</w:t>
      </w:r>
      <w:r>
        <w:t>!</w:t>
      </w:r>
    </w:p>
    <w:p w:rsidR="0054546D" w:rsidRDefault="00760C73" w:rsidP="00B125EF">
      <w:pPr>
        <w:pStyle w:val="BasistekstGGNet"/>
        <w:rPr>
          <w:color w:val="auto"/>
        </w:rPr>
      </w:pPr>
      <w:r>
        <w:t xml:space="preserve">Als het risico niet erg </w:t>
      </w:r>
      <w:r w:rsidR="00442D72">
        <w:t>acuut</w:t>
      </w:r>
      <w:r>
        <w:t xml:space="preserve"> is, zijn belangrijke </w:t>
      </w:r>
      <w:r w:rsidR="00442D72">
        <w:t>suïcide</w:t>
      </w:r>
      <w:r>
        <w:t>-voorkomende interventies o.a.:  de persoon helpen</w:t>
      </w:r>
      <w:r w:rsidR="0054546D">
        <w:rPr>
          <w:color w:val="auto"/>
        </w:rPr>
        <w:t xml:space="preserve"> andere manieren </w:t>
      </w:r>
      <w:r>
        <w:rPr>
          <w:color w:val="auto"/>
        </w:rPr>
        <w:t xml:space="preserve">te ontwikkelen </w:t>
      </w:r>
      <w:r w:rsidR="0054546D">
        <w:rPr>
          <w:color w:val="auto"/>
        </w:rPr>
        <w:t>om problemen op te lossen, niet perse makkelijker</w:t>
      </w:r>
      <w:r>
        <w:rPr>
          <w:color w:val="auto"/>
        </w:rPr>
        <w:t xml:space="preserve"> manieren</w:t>
      </w:r>
      <w:r w:rsidR="0054546D">
        <w:rPr>
          <w:color w:val="auto"/>
        </w:rPr>
        <w:t xml:space="preserve">, maar wel  effectiever. </w:t>
      </w:r>
      <w:r>
        <w:rPr>
          <w:color w:val="auto"/>
        </w:rPr>
        <w:t>Essentieel is ook</w:t>
      </w:r>
      <w:r w:rsidR="0065631C">
        <w:rPr>
          <w:color w:val="auto"/>
        </w:rPr>
        <w:t xml:space="preserve"> het vergroten van </w:t>
      </w:r>
      <w:r>
        <w:rPr>
          <w:color w:val="auto"/>
        </w:rPr>
        <w:t>iemands</w:t>
      </w:r>
      <w:r w:rsidR="0054546D">
        <w:rPr>
          <w:color w:val="auto"/>
        </w:rPr>
        <w:t xml:space="preserve"> zelfvertrouwen</w:t>
      </w:r>
      <w:r>
        <w:rPr>
          <w:color w:val="auto"/>
        </w:rPr>
        <w:t xml:space="preserve">, de persoon helpen zich wat </w:t>
      </w:r>
      <w:r w:rsidR="0065631C">
        <w:rPr>
          <w:color w:val="auto"/>
        </w:rPr>
        <w:t>meer</w:t>
      </w:r>
      <w:r w:rsidR="0054546D">
        <w:rPr>
          <w:color w:val="auto"/>
        </w:rPr>
        <w:t xml:space="preserve"> kwetsbaar op te stellen</w:t>
      </w:r>
      <w:r>
        <w:rPr>
          <w:color w:val="auto"/>
        </w:rPr>
        <w:t xml:space="preserve"> in plaats van zich te verbergen achter een masker</w:t>
      </w:r>
      <w:r w:rsidR="0054546D">
        <w:rPr>
          <w:color w:val="auto"/>
        </w:rPr>
        <w:t xml:space="preserve">, </w:t>
      </w:r>
      <w:r>
        <w:rPr>
          <w:color w:val="auto"/>
        </w:rPr>
        <w:t>en iemand leren</w:t>
      </w:r>
      <w:r w:rsidR="0065631C">
        <w:rPr>
          <w:color w:val="auto"/>
        </w:rPr>
        <w:t xml:space="preserve"> </w:t>
      </w:r>
      <w:r>
        <w:rPr>
          <w:color w:val="auto"/>
        </w:rPr>
        <w:t>beter</w:t>
      </w:r>
      <w:r w:rsidR="0054546D">
        <w:rPr>
          <w:color w:val="auto"/>
        </w:rPr>
        <w:t xml:space="preserve"> grenzen aan te geven</w:t>
      </w:r>
      <w:r>
        <w:rPr>
          <w:color w:val="auto"/>
        </w:rPr>
        <w:t>. Het meest be</w:t>
      </w:r>
      <w:r w:rsidR="0085036D">
        <w:rPr>
          <w:color w:val="auto"/>
        </w:rPr>
        <w:t>langrijk is misschien wel de suï</w:t>
      </w:r>
      <w:r>
        <w:rPr>
          <w:color w:val="auto"/>
        </w:rPr>
        <w:t>cidale persoon te leren</w:t>
      </w:r>
      <w:r w:rsidR="0054546D">
        <w:rPr>
          <w:color w:val="auto"/>
        </w:rPr>
        <w:t xml:space="preserve"> weer anderen toe te laten in </w:t>
      </w:r>
      <w:r>
        <w:rPr>
          <w:color w:val="auto"/>
        </w:rPr>
        <w:t>zijn</w:t>
      </w:r>
      <w:r w:rsidR="0054546D">
        <w:rPr>
          <w:color w:val="auto"/>
        </w:rPr>
        <w:t xml:space="preserve"> leven, te begrijpen waarom </w:t>
      </w:r>
      <w:r>
        <w:rPr>
          <w:color w:val="auto"/>
        </w:rPr>
        <w:t>hij zo slecht over zich</w:t>
      </w:r>
      <w:r w:rsidR="0054546D">
        <w:rPr>
          <w:color w:val="auto"/>
        </w:rPr>
        <w:t>zelf</w:t>
      </w:r>
      <w:r>
        <w:rPr>
          <w:color w:val="auto"/>
        </w:rPr>
        <w:t xml:space="preserve"> is </w:t>
      </w:r>
      <w:r w:rsidR="0054546D">
        <w:rPr>
          <w:color w:val="auto"/>
        </w:rPr>
        <w:t xml:space="preserve">gaan denken. </w:t>
      </w:r>
      <w:r>
        <w:rPr>
          <w:color w:val="auto"/>
        </w:rPr>
        <w:t>Het is van belang</w:t>
      </w:r>
      <w:r w:rsidR="0065631C">
        <w:rPr>
          <w:color w:val="auto"/>
        </w:rPr>
        <w:t xml:space="preserve"> een begin </w:t>
      </w:r>
      <w:r>
        <w:rPr>
          <w:color w:val="auto"/>
        </w:rPr>
        <w:t xml:space="preserve">te maken </w:t>
      </w:r>
      <w:r w:rsidR="0085036D">
        <w:rPr>
          <w:color w:val="auto"/>
        </w:rPr>
        <w:t>met zelf</w:t>
      </w:r>
      <w:r w:rsidR="0065631C">
        <w:rPr>
          <w:color w:val="auto"/>
        </w:rPr>
        <w:t>acceptatie, met aanvaarden dat je misschien</w:t>
      </w:r>
      <w:r w:rsidR="0054546D">
        <w:rPr>
          <w:color w:val="auto"/>
        </w:rPr>
        <w:t xml:space="preserve"> </w:t>
      </w:r>
      <w:r w:rsidR="0054546D" w:rsidRPr="0054546D">
        <w:rPr>
          <w:i/>
          <w:color w:val="auto"/>
        </w:rPr>
        <w:t>anders</w:t>
      </w:r>
      <w:r w:rsidR="0054546D">
        <w:rPr>
          <w:color w:val="auto"/>
        </w:rPr>
        <w:t xml:space="preserve"> bent, maar niet </w:t>
      </w:r>
      <w:r w:rsidR="0054546D" w:rsidRPr="0065631C">
        <w:rPr>
          <w:i/>
          <w:color w:val="auto"/>
        </w:rPr>
        <w:t>minder</w:t>
      </w:r>
      <w:r w:rsidR="0054546D">
        <w:rPr>
          <w:color w:val="auto"/>
        </w:rPr>
        <w:t>.</w:t>
      </w:r>
      <w:r w:rsidR="0065631C">
        <w:rPr>
          <w:color w:val="auto"/>
        </w:rPr>
        <w:t xml:space="preserve"> </w:t>
      </w:r>
      <w:r>
        <w:rPr>
          <w:color w:val="auto"/>
        </w:rPr>
        <w:t>De hoop is dat o</w:t>
      </w:r>
      <w:r w:rsidR="0065631C">
        <w:rPr>
          <w:color w:val="auto"/>
        </w:rPr>
        <w:t xml:space="preserve">p die manier </w:t>
      </w:r>
      <w:r>
        <w:rPr>
          <w:color w:val="auto"/>
        </w:rPr>
        <w:t xml:space="preserve">iemand zich </w:t>
      </w:r>
      <w:r w:rsidR="0065631C">
        <w:rPr>
          <w:color w:val="auto"/>
        </w:rPr>
        <w:t xml:space="preserve">weer durft te </w:t>
      </w:r>
      <w:r w:rsidR="0065631C" w:rsidRPr="00442D72">
        <w:rPr>
          <w:i/>
          <w:color w:val="auto"/>
          <w:u w:val="single"/>
        </w:rPr>
        <w:t>verbinden</w:t>
      </w:r>
      <w:r w:rsidR="0065631C">
        <w:rPr>
          <w:color w:val="auto"/>
        </w:rPr>
        <w:t xml:space="preserve"> met </w:t>
      </w:r>
      <w:r>
        <w:rPr>
          <w:color w:val="auto"/>
        </w:rPr>
        <w:t>het leven, met zich</w:t>
      </w:r>
      <w:r w:rsidR="0065631C">
        <w:rPr>
          <w:color w:val="auto"/>
        </w:rPr>
        <w:t xml:space="preserve">zelf en met mensen die belangrijk voor </w:t>
      </w:r>
      <w:r>
        <w:rPr>
          <w:color w:val="auto"/>
        </w:rPr>
        <w:t>hem</w:t>
      </w:r>
      <w:r w:rsidR="0065631C">
        <w:rPr>
          <w:color w:val="auto"/>
        </w:rPr>
        <w:t xml:space="preserve"> zijn</w:t>
      </w:r>
      <w:r>
        <w:rPr>
          <w:color w:val="auto"/>
        </w:rPr>
        <w:t>.</w:t>
      </w:r>
    </w:p>
    <w:p w:rsidR="00571EC6" w:rsidRDefault="00571EC6" w:rsidP="00B125EF">
      <w:pPr>
        <w:pStyle w:val="BasistekstGGNet"/>
        <w:rPr>
          <w:color w:val="auto"/>
        </w:rPr>
      </w:pPr>
      <w:r>
        <w:rPr>
          <w:color w:val="auto"/>
        </w:rPr>
        <w:t xml:space="preserve">Als de </w:t>
      </w:r>
      <w:r w:rsidR="00442D72">
        <w:rPr>
          <w:color w:val="auto"/>
        </w:rPr>
        <w:t>suïcidaliteit</w:t>
      </w:r>
      <w:r>
        <w:rPr>
          <w:color w:val="auto"/>
        </w:rPr>
        <w:t xml:space="preserve"> urgent is, ontbreekt de tijd voor bovenstaande interventies, en zijn het helpen weghalen van middelen, het bieden van sociale steun, het betrekken van naasten en eventueel opname onder andere aangewezen.</w:t>
      </w:r>
    </w:p>
    <w:p w:rsidR="00363A7A" w:rsidRDefault="00363A7A" w:rsidP="00B125EF">
      <w:pPr>
        <w:pStyle w:val="BasistekstGGNet"/>
      </w:pPr>
      <w:r>
        <w:t xml:space="preserve">  </w:t>
      </w:r>
    </w:p>
    <w:p w:rsidR="00882093" w:rsidRDefault="00882093" w:rsidP="00B125EF">
      <w:pPr>
        <w:pStyle w:val="BasistekstGGNet"/>
      </w:pPr>
    </w:p>
    <w:p w:rsidR="002B494D" w:rsidRPr="00B125EF" w:rsidRDefault="002B494D" w:rsidP="00B125EF">
      <w:pPr>
        <w:pStyle w:val="BasistekstGGNet"/>
      </w:pPr>
    </w:p>
    <w:sectPr w:rsidR="002B494D" w:rsidRPr="00B125EF" w:rsidSect="00B125EF">
      <w:pgSz w:w="11906" w:h="16838" w:code="9"/>
      <w:pgMar w:top="2552" w:right="1247" w:bottom="1985"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532" w:rsidRPr="00F95091" w:rsidRDefault="00697532" w:rsidP="00F95091">
      <w:pPr>
        <w:pStyle w:val="Voettekst"/>
      </w:pPr>
    </w:p>
  </w:endnote>
  <w:endnote w:type="continuationSeparator" w:id="0">
    <w:p w:rsidR="00697532" w:rsidRPr="00F95091" w:rsidRDefault="00697532" w:rsidP="00F9509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532" w:rsidRPr="00F95091" w:rsidRDefault="00697532" w:rsidP="00F95091">
      <w:pPr>
        <w:pStyle w:val="Voettekst"/>
      </w:pPr>
    </w:p>
  </w:footnote>
  <w:footnote w:type="continuationSeparator" w:id="0">
    <w:p w:rsidR="00697532" w:rsidRPr="00F95091" w:rsidRDefault="00697532" w:rsidP="00F95091">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B1D83A4C"/>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6AA46FA8"/>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GGNe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F8322EB6"/>
    <w:numStyleLink w:val="OpsommingnummerGGNet"/>
  </w:abstractNum>
  <w:abstractNum w:abstractNumId="16" w15:restartNumberingAfterBreak="0">
    <w:nsid w:val="22735CF2"/>
    <w:multiLevelType w:val="multilevel"/>
    <w:tmpl w:val="B1D83A4C"/>
    <w:numStyleLink w:val="OpsommingbolletjeGGNet"/>
  </w:abstractNum>
  <w:abstractNum w:abstractNumId="17" w15:restartNumberingAfterBreak="0">
    <w:nsid w:val="23245EF3"/>
    <w:multiLevelType w:val="multilevel"/>
    <w:tmpl w:val="0910177A"/>
    <w:numStyleLink w:val="OpsommingtekenGGNet"/>
  </w:abstractNum>
  <w:abstractNum w:abstractNumId="18" w15:restartNumberingAfterBreak="0">
    <w:nsid w:val="29BE1155"/>
    <w:multiLevelType w:val="multilevel"/>
    <w:tmpl w:val="0910177A"/>
    <w:numStyleLink w:val="OpsommingtekenGGNet"/>
  </w:abstractNum>
  <w:abstractNum w:abstractNumId="19"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1A0A47F6"/>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21" w15:restartNumberingAfterBreak="0">
    <w:nsid w:val="398A2A0C"/>
    <w:multiLevelType w:val="multilevel"/>
    <w:tmpl w:val="F8322EB6"/>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2"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2E800D1"/>
    <w:multiLevelType w:val="multilevel"/>
    <w:tmpl w:val="90A8103A"/>
    <w:numStyleLink w:val="BijlagenummeringGGNet"/>
  </w:abstractNum>
  <w:abstractNum w:abstractNumId="24" w15:restartNumberingAfterBreak="0">
    <w:nsid w:val="43A561BB"/>
    <w:multiLevelType w:val="multilevel"/>
    <w:tmpl w:val="0910177A"/>
    <w:numStyleLink w:val="OpsommingtekenGGNet"/>
  </w:abstractNum>
  <w:abstractNum w:abstractNumId="25" w15:restartNumberingAfterBreak="0">
    <w:nsid w:val="46A60AA0"/>
    <w:multiLevelType w:val="multilevel"/>
    <w:tmpl w:val="E418F4D6"/>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6"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C63AC9"/>
    <w:multiLevelType w:val="multilevel"/>
    <w:tmpl w:val="0910177A"/>
    <w:numStyleLink w:val="OpsommingtekenGGNet"/>
  </w:abstractNum>
  <w:abstractNum w:abstractNumId="29" w15:restartNumberingAfterBreak="0">
    <w:nsid w:val="58D76737"/>
    <w:multiLevelType w:val="multilevel"/>
    <w:tmpl w:val="0910177A"/>
    <w:numStyleLink w:val="OpsommingtekenGGNet"/>
  </w:abstractNum>
  <w:abstractNum w:abstractNumId="30" w15:restartNumberingAfterBreak="0">
    <w:nsid w:val="5B616121"/>
    <w:multiLevelType w:val="multilevel"/>
    <w:tmpl w:val="6AA46FA8"/>
    <w:numStyleLink w:val="OpsommingstreepjeGGNet"/>
  </w:abstractNum>
  <w:abstractNum w:abstractNumId="31" w15:restartNumberingAfterBreak="0">
    <w:nsid w:val="5DC64260"/>
    <w:multiLevelType w:val="multilevel"/>
    <w:tmpl w:val="E418F4D6"/>
    <w:numStyleLink w:val="OpsommingopenrondjeGGNet"/>
  </w:abstractNum>
  <w:abstractNum w:abstractNumId="32" w15:restartNumberingAfterBreak="0">
    <w:nsid w:val="5DFE3518"/>
    <w:multiLevelType w:val="multilevel"/>
    <w:tmpl w:val="E418F4D6"/>
    <w:numStyleLink w:val="OpsommingopenrondjeGGNet"/>
  </w:abstractNum>
  <w:abstractNum w:abstractNumId="33" w15:restartNumberingAfterBreak="0">
    <w:nsid w:val="609F7B87"/>
    <w:multiLevelType w:val="multilevel"/>
    <w:tmpl w:val="B80072F2"/>
    <w:numStyleLink w:val="KopnummeringGGNet"/>
  </w:abstractNum>
  <w:abstractNum w:abstractNumId="34" w15:restartNumberingAfterBreak="0">
    <w:nsid w:val="63F335A0"/>
    <w:multiLevelType w:val="multilevel"/>
    <w:tmpl w:val="0910177A"/>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35" w15:restartNumberingAfterBreak="0">
    <w:nsid w:val="6B382304"/>
    <w:multiLevelType w:val="multilevel"/>
    <w:tmpl w:val="0910177A"/>
    <w:numStyleLink w:val="OpsommingtekenGGNet"/>
  </w:abstractNum>
  <w:abstractNum w:abstractNumId="36" w15:restartNumberingAfterBreak="0">
    <w:nsid w:val="6C6644DD"/>
    <w:multiLevelType w:val="multilevel"/>
    <w:tmpl w:val="B1D83A4C"/>
    <w:numStyleLink w:val="OpsommingbolletjeGGNet"/>
  </w:abstractNum>
  <w:abstractNum w:abstractNumId="37" w15:restartNumberingAfterBreak="0">
    <w:nsid w:val="6CAB1E63"/>
    <w:multiLevelType w:val="multilevel"/>
    <w:tmpl w:val="7FB6E594"/>
    <w:numStyleLink w:val="AgendapuntlijstGGNet"/>
  </w:abstractNum>
  <w:abstractNum w:abstractNumId="38" w15:restartNumberingAfterBreak="0">
    <w:nsid w:val="6E7370EC"/>
    <w:multiLevelType w:val="multilevel"/>
    <w:tmpl w:val="1A0A47F6"/>
    <w:numStyleLink w:val="OpsommingkleineletterGGNet"/>
  </w:abstractNum>
  <w:abstractNum w:abstractNumId="39" w15:restartNumberingAfterBreak="0">
    <w:nsid w:val="7038598F"/>
    <w:multiLevelType w:val="multilevel"/>
    <w:tmpl w:val="90A8103A"/>
    <w:numStyleLink w:val="BijlagenummeringGGNet"/>
  </w:abstractNum>
  <w:abstractNum w:abstractNumId="40" w15:restartNumberingAfterBreak="0">
    <w:nsid w:val="70EC4E8C"/>
    <w:multiLevelType w:val="multilevel"/>
    <w:tmpl w:val="E418F4D6"/>
    <w:numStyleLink w:val="OpsommingopenrondjeGGNet"/>
  </w:abstractNum>
  <w:abstractNum w:abstractNumId="41" w15:restartNumberingAfterBreak="0">
    <w:nsid w:val="717435D9"/>
    <w:multiLevelType w:val="multilevel"/>
    <w:tmpl w:val="B80072F2"/>
    <w:numStyleLink w:val="KopnummeringGGNet"/>
  </w:abstractNum>
  <w:abstractNum w:abstractNumId="42" w15:restartNumberingAfterBreak="0">
    <w:nsid w:val="76AE427F"/>
    <w:multiLevelType w:val="multilevel"/>
    <w:tmpl w:val="0910177A"/>
    <w:numStyleLink w:val="OpsommingtekenGGNet"/>
  </w:abstractNum>
  <w:abstractNum w:abstractNumId="43" w15:restartNumberingAfterBreak="0">
    <w:nsid w:val="792E34E6"/>
    <w:multiLevelType w:val="multilevel"/>
    <w:tmpl w:val="E418F4D6"/>
    <w:numStyleLink w:val="OpsommingopenrondjeGGNet"/>
  </w:abstractNum>
  <w:abstractNum w:abstractNumId="44" w15:restartNumberingAfterBreak="0">
    <w:nsid w:val="79AE6CDF"/>
    <w:multiLevelType w:val="multilevel"/>
    <w:tmpl w:val="6AA46FA8"/>
    <w:numStyleLink w:val="OpsommingstreepjeGGNet"/>
  </w:abstractNum>
  <w:abstractNum w:abstractNumId="45"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21"/>
  </w:num>
  <w:num w:numId="3">
    <w:abstractNumId w:val="25"/>
  </w:num>
  <w:num w:numId="4">
    <w:abstractNumId w:val="11"/>
  </w:num>
  <w:num w:numId="5">
    <w:abstractNumId w:val="27"/>
  </w:num>
  <w:num w:numId="6">
    <w:abstractNumId w:val="14"/>
  </w:num>
  <w:num w:numId="7">
    <w:abstractNumId w:val="13"/>
  </w:num>
  <w:num w:numId="8">
    <w:abstractNumId w:val="20"/>
  </w:num>
  <w:num w:numId="9">
    <w:abstractNumId w:val="22"/>
  </w:num>
  <w:num w:numId="10">
    <w:abstractNumId w:val="34"/>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8"/>
  </w:num>
  <w:num w:numId="25">
    <w:abstractNumId w:val="15"/>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6"/>
  </w:num>
  <w:num w:numId="31">
    <w:abstractNumId w:val="37"/>
  </w:num>
  <w:num w:numId="32">
    <w:abstractNumId w:val="41"/>
  </w:num>
  <w:num w:numId="33">
    <w:abstractNumId w:val="16"/>
  </w:num>
  <w:num w:numId="34">
    <w:abstractNumId w:val="35"/>
  </w:num>
  <w:num w:numId="35">
    <w:abstractNumId w:val="43"/>
  </w:num>
  <w:num w:numId="36">
    <w:abstractNumId w:val="36"/>
  </w:num>
  <w:num w:numId="37">
    <w:abstractNumId w:val="28"/>
  </w:num>
  <w:num w:numId="38">
    <w:abstractNumId w:val="31"/>
  </w:num>
  <w:num w:numId="39">
    <w:abstractNumId w:val="32"/>
  </w:num>
  <w:num w:numId="40">
    <w:abstractNumId w:val="18"/>
  </w:num>
  <w:num w:numId="41">
    <w:abstractNumId w:val="40"/>
  </w:num>
  <w:num w:numId="42">
    <w:abstractNumId w:val="44"/>
  </w:num>
  <w:num w:numId="43">
    <w:abstractNumId w:val="17"/>
  </w:num>
  <w:num w:numId="44">
    <w:abstractNumId w:val="29"/>
  </w:num>
  <w:num w:numId="45">
    <w:abstractNumId w:val="24"/>
  </w:num>
  <w:num w:numId="46">
    <w:abstractNumId w:val="33"/>
  </w:num>
  <w:num w:numId="47">
    <w:abstractNumId w:val="12"/>
  </w:num>
  <w:num w:numId="48">
    <w:abstractNumId w:val="39"/>
  </w:num>
  <w:num w:numId="49">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77"/>
    <w:rsid w:val="00004562"/>
    <w:rsid w:val="00006237"/>
    <w:rsid w:val="0000663D"/>
    <w:rsid w:val="00010D95"/>
    <w:rsid w:val="00011BFA"/>
    <w:rsid w:val="00012581"/>
    <w:rsid w:val="00017D94"/>
    <w:rsid w:val="0002562D"/>
    <w:rsid w:val="0003377A"/>
    <w:rsid w:val="00035232"/>
    <w:rsid w:val="000418EF"/>
    <w:rsid w:val="0004513F"/>
    <w:rsid w:val="00050D4B"/>
    <w:rsid w:val="0005205D"/>
    <w:rsid w:val="00052426"/>
    <w:rsid w:val="00052FF4"/>
    <w:rsid w:val="00053E43"/>
    <w:rsid w:val="0005430B"/>
    <w:rsid w:val="0005732F"/>
    <w:rsid w:val="00066DF0"/>
    <w:rsid w:val="00074DAC"/>
    <w:rsid w:val="0007714E"/>
    <w:rsid w:val="0009698A"/>
    <w:rsid w:val="000A1B78"/>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4E43"/>
    <w:rsid w:val="00135A2A"/>
    <w:rsid w:val="00135E7B"/>
    <w:rsid w:val="00137CBB"/>
    <w:rsid w:val="00145B8E"/>
    <w:rsid w:val="0014640F"/>
    <w:rsid w:val="00152E4D"/>
    <w:rsid w:val="001579D8"/>
    <w:rsid w:val="001639F5"/>
    <w:rsid w:val="0018093D"/>
    <w:rsid w:val="00187A59"/>
    <w:rsid w:val="00194DD3"/>
    <w:rsid w:val="001B1B37"/>
    <w:rsid w:val="001B30FD"/>
    <w:rsid w:val="001B4C7E"/>
    <w:rsid w:val="001C11BE"/>
    <w:rsid w:val="001C6232"/>
    <w:rsid w:val="001C63E7"/>
    <w:rsid w:val="001D2384"/>
    <w:rsid w:val="001D2A06"/>
    <w:rsid w:val="001E2293"/>
    <w:rsid w:val="001E34AC"/>
    <w:rsid w:val="001E5F7F"/>
    <w:rsid w:val="001F5B4F"/>
    <w:rsid w:val="001F5C28"/>
    <w:rsid w:val="001F6547"/>
    <w:rsid w:val="0020548B"/>
    <w:rsid w:val="0020607F"/>
    <w:rsid w:val="00206E2A"/>
    <w:rsid w:val="00206FF8"/>
    <w:rsid w:val="002074B2"/>
    <w:rsid w:val="00216489"/>
    <w:rsid w:val="00220A9C"/>
    <w:rsid w:val="00225889"/>
    <w:rsid w:val="00230B64"/>
    <w:rsid w:val="0023663C"/>
    <w:rsid w:val="00236DE9"/>
    <w:rsid w:val="00242226"/>
    <w:rsid w:val="002518D2"/>
    <w:rsid w:val="00252B9A"/>
    <w:rsid w:val="00254088"/>
    <w:rsid w:val="00256039"/>
    <w:rsid w:val="00257287"/>
    <w:rsid w:val="00257AA9"/>
    <w:rsid w:val="00262D4E"/>
    <w:rsid w:val="002646C8"/>
    <w:rsid w:val="00280D1D"/>
    <w:rsid w:val="00282B5D"/>
    <w:rsid w:val="00283592"/>
    <w:rsid w:val="00286914"/>
    <w:rsid w:val="00291736"/>
    <w:rsid w:val="00294CD2"/>
    <w:rsid w:val="002A2BA9"/>
    <w:rsid w:val="002A2E44"/>
    <w:rsid w:val="002B08A4"/>
    <w:rsid w:val="002B2998"/>
    <w:rsid w:val="002B494D"/>
    <w:rsid w:val="002B64EE"/>
    <w:rsid w:val="002C46FB"/>
    <w:rsid w:val="002D004C"/>
    <w:rsid w:val="002D0E88"/>
    <w:rsid w:val="002D52B2"/>
    <w:rsid w:val="002D61C5"/>
    <w:rsid w:val="002E1399"/>
    <w:rsid w:val="002E2611"/>
    <w:rsid w:val="002E274E"/>
    <w:rsid w:val="002E378F"/>
    <w:rsid w:val="002E68CD"/>
    <w:rsid w:val="002F26CC"/>
    <w:rsid w:val="002F678C"/>
    <w:rsid w:val="002F7B77"/>
    <w:rsid w:val="003063C0"/>
    <w:rsid w:val="00307EE7"/>
    <w:rsid w:val="003106FA"/>
    <w:rsid w:val="00312D26"/>
    <w:rsid w:val="0031643A"/>
    <w:rsid w:val="00317DEA"/>
    <w:rsid w:val="00322A9F"/>
    <w:rsid w:val="00323121"/>
    <w:rsid w:val="00331D69"/>
    <w:rsid w:val="00334D4B"/>
    <w:rsid w:val="003357BE"/>
    <w:rsid w:val="00335B5E"/>
    <w:rsid w:val="00337DDE"/>
    <w:rsid w:val="00345315"/>
    <w:rsid w:val="00346631"/>
    <w:rsid w:val="00347094"/>
    <w:rsid w:val="00356521"/>
    <w:rsid w:val="0036336D"/>
    <w:rsid w:val="00363A7A"/>
    <w:rsid w:val="00364B2C"/>
    <w:rsid w:val="00364E1D"/>
    <w:rsid w:val="00365254"/>
    <w:rsid w:val="00365327"/>
    <w:rsid w:val="003729E0"/>
    <w:rsid w:val="00374C23"/>
    <w:rsid w:val="00374D9A"/>
    <w:rsid w:val="00377612"/>
    <w:rsid w:val="0037786F"/>
    <w:rsid w:val="00382603"/>
    <w:rsid w:val="00382E2E"/>
    <w:rsid w:val="00383954"/>
    <w:rsid w:val="0039126D"/>
    <w:rsid w:val="003964D4"/>
    <w:rsid w:val="0039656A"/>
    <w:rsid w:val="003A1FF7"/>
    <w:rsid w:val="003A5ED3"/>
    <w:rsid w:val="003A5F91"/>
    <w:rsid w:val="003A6677"/>
    <w:rsid w:val="003B14A0"/>
    <w:rsid w:val="003B595E"/>
    <w:rsid w:val="003C186B"/>
    <w:rsid w:val="003D04B7"/>
    <w:rsid w:val="003D09E4"/>
    <w:rsid w:val="003D414A"/>
    <w:rsid w:val="003D49E5"/>
    <w:rsid w:val="003E30F2"/>
    <w:rsid w:val="003E3B7D"/>
    <w:rsid w:val="003E475E"/>
    <w:rsid w:val="003E766F"/>
    <w:rsid w:val="003F2747"/>
    <w:rsid w:val="003F768C"/>
    <w:rsid w:val="003F7698"/>
    <w:rsid w:val="004001AF"/>
    <w:rsid w:val="0040753A"/>
    <w:rsid w:val="00410F28"/>
    <w:rsid w:val="0041674F"/>
    <w:rsid w:val="0042594D"/>
    <w:rsid w:val="00441382"/>
    <w:rsid w:val="00442D72"/>
    <w:rsid w:val="00450738"/>
    <w:rsid w:val="00451FDB"/>
    <w:rsid w:val="004564A6"/>
    <w:rsid w:val="00460433"/>
    <w:rsid w:val="004656F6"/>
    <w:rsid w:val="004659D3"/>
    <w:rsid w:val="00466D71"/>
    <w:rsid w:val="00471C0F"/>
    <w:rsid w:val="00472E5E"/>
    <w:rsid w:val="004733C3"/>
    <w:rsid w:val="0047392D"/>
    <w:rsid w:val="0047518D"/>
    <w:rsid w:val="004804E1"/>
    <w:rsid w:val="00482556"/>
    <w:rsid w:val="00484C8E"/>
    <w:rsid w:val="00486319"/>
    <w:rsid w:val="00487543"/>
    <w:rsid w:val="004875E2"/>
    <w:rsid w:val="00490BBD"/>
    <w:rsid w:val="00495327"/>
    <w:rsid w:val="004A1D1B"/>
    <w:rsid w:val="004B2C90"/>
    <w:rsid w:val="004C51F8"/>
    <w:rsid w:val="004D2412"/>
    <w:rsid w:val="004E13B4"/>
    <w:rsid w:val="004E413E"/>
    <w:rsid w:val="004F4A4D"/>
    <w:rsid w:val="004F6A99"/>
    <w:rsid w:val="005017F3"/>
    <w:rsid w:val="00501A64"/>
    <w:rsid w:val="00503BFD"/>
    <w:rsid w:val="005043E5"/>
    <w:rsid w:val="00513D36"/>
    <w:rsid w:val="00515E2F"/>
    <w:rsid w:val="00521726"/>
    <w:rsid w:val="00526530"/>
    <w:rsid w:val="005309FE"/>
    <w:rsid w:val="0053645C"/>
    <w:rsid w:val="00541559"/>
    <w:rsid w:val="00545244"/>
    <w:rsid w:val="0054546D"/>
    <w:rsid w:val="00552A6A"/>
    <w:rsid w:val="00553801"/>
    <w:rsid w:val="00554B95"/>
    <w:rsid w:val="005615BE"/>
    <w:rsid w:val="00562E3D"/>
    <w:rsid w:val="00570CD6"/>
    <w:rsid w:val="00571EC6"/>
    <w:rsid w:val="00575FFC"/>
    <w:rsid w:val="005818B8"/>
    <w:rsid w:val="0059027A"/>
    <w:rsid w:val="005A1BD7"/>
    <w:rsid w:val="005A2BEC"/>
    <w:rsid w:val="005B4FAF"/>
    <w:rsid w:val="005B5249"/>
    <w:rsid w:val="005B6607"/>
    <w:rsid w:val="005C3E61"/>
    <w:rsid w:val="005C5603"/>
    <w:rsid w:val="005C6668"/>
    <w:rsid w:val="005D4151"/>
    <w:rsid w:val="005D5E21"/>
    <w:rsid w:val="005E3E58"/>
    <w:rsid w:val="005F1E97"/>
    <w:rsid w:val="006040DB"/>
    <w:rsid w:val="0060691F"/>
    <w:rsid w:val="00606D41"/>
    <w:rsid w:val="00610FF8"/>
    <w:rsid w:val="00612C22"/>
    <w:rsid w:val="00624485"/>
    <w:rsid w:val="00641E45"/>
    <w:rsid w:val="00647A67"/>
    <w:rsid w:val="00652C15"/>
    <w:rsid w:val="00653D01"/>
    <w:rsid w:val="0065631C"/>
    <w:rsid w:val="00664EE1"/>
    <w:rsid w:val="006662ED"/>
    <w:rsid w:val="006767B2"/>
    <w:rsid w:val="00685979"/>
    <w:rsid w:val="00685E49"/>
    <w:rsid w:val="00685EED"/>
    <w:rsid w:val="006953A2"/>
    <w:rsid w:val="00697532"/>
    <w:rsid w:val="006A3107"/>
    <w:rsid w:val="006B46EE"/>
    <w:rsid w:val="006B6044"/>
    <w:rsid w:val="006C6A9D"/>
    <w:rsid w:val="006D1154"/>
    <w:rsid w:val="006D2ECD"/>
    <w:rsid w:val="006D3608"/>
    <w:rsid w:val="006D47C1"/>
    <w:rsid w:val="00703BD3"/>
    <w:rsid w:val="00705849"/>
    <w:rsid w:val="00706308"/>
    <w:rsid w:val="00712665"/>
    <w:rsid w:val="0071386B"/>
    <w:rsid w:val="0072479C"/>
    <w:rsid w:val="007358BA"/>
    <w:rsid w:val="007361EE"/>
    <w:rsid w:val="00743326"/>
    <w:rsid w:val="00750733"/>
    <w:rsid w:val="00750780"/>
    <w:rsid w:val="007525D1"/>
    <w:rsid w:val="00752725"/>
    <w:rsid w:val="00756C31"/>
    <w:rsid w:val="00760A65"/>
    <w:rsid w:val="00760C73"/>
    <w:rsid w:val="00763B35"/>
    <w:rsid w:val="00764AF2"/>
    <w:rsid w:val="00766E99"/>
    <w:rsid w:val="00767C51"/>
    <w:rsid w:val="00770652"/>
    <w:rsid w:val="00773492"/>
    <w:rsid w:val="00775717"/>
    <w:rsid w:val="00776618"/>
    <w:rsid w:val="007865DD"/>
    <w:rsid w:val="00787B55"/>
    <w:rsid w:val="0079179F"/>
    <w:rsid w:val="00793E98"/>
    <w:rsid w:val="00796A8D"/>
    <w:rsid w:val="007A4CD4"/>
    <w:rsid w:val="007B0C68"/>
    <w:rsid w:val="007B3114"/>
    <w:rsid w:val="007B5373"/>
    <w:rsid w:val="007C0010"/>
    <w:rsid w:val="007C037C"/>
    <w:rsid w:val="007D4A7D"/>
    <w:rsid w:val="007D4DCE"/>
    <w:rsid w:val="007E0166"/>
    <w:rsid w:val="007E7724"/>
    <w:rsid w:val="007F0A2A"/>
    <w:rsid w:val="007F1417"/>
    <w:rsid w:val="007F48F0"/>
    <w:rsid w:val="007F653F"/>
    <w:rsid w:val="007F7075"/>
    <w:rsid w:val="008064EE"/>
    <w:rsid w:val="00810585"/>
    <w:rsid w:val="008222EE"/>
    <w:rsid w:val="00823AC1"/>
    <w:rsid w:val="00826EA4"/>
    <w:rsid w:val="00832239"/>
    <w:rsid w:val="00841282"/>
    <w:rsid w:val="00841F77"/>
    <w:rsid w:val="00843B35"/>
    <w:rsid w:val="00845B68"/>
    <w:rsid w:val="0085036D"/>
    <w:rsid w:val="00854B34"/>
    <w:rsid w:val="00860E58"/>
    <w:rsid w:val="0086137E"/>
    <w:rsid w:val="008664DD"/>
    <w:rsid w:val="008736AE"/>
    <w:rsid w:val="008775D3"/>
    <w:rsid w:val="00877BD5"/>
    <w:rsid w:val="008802D3"/>
    <w:rsid w:val="00882093"/>
    <w:rsid w:val="00886BB9"/>
    <w:rsid w:val="008870F0"/>
    <w:rsid w:val="008931CF"/>
    <w:rsid w:val="00893934"/>
    <w:rsid w:val="00894E52"/>
    <w:rsid w:val="008A2A1D"/>
    <w:rsid w:val="008A5E5E"/>
    <w:rsid w:val="008B00D4"/>
    <w:rsid w:val="008B5CD1"/>
    <w:rsid w:val="008C2F90"/>
    <w:rsid w:val="008C5834"/>
    <w:rsid w:val="008C6251"/>
    <w:rsid w:val="008D32AD"/>
    <w:rsid w:val="008D7825"/>
    <w:rsid w:val="008D7BDD"/>
    <w:rsid w:val="0090254C"/>
    <w:rsid w:val="0090724E"/>
    <w:rsid w:val="00907888"/>
    <w:rsid w:val="00910D57"/>
    <w:rsid w:val="00921CB3"/>
    <w:rsid w:val="009221AC"/>
    <w:rsid w:val="009225D7"/>
    <w:rsid w:val="009261FD"/>
    <w:rsid w:val="00934750"/>
    <w:rsid w:val="00934BA5"/>
    <w:rsid w:val="00934E30"/>
    <w:rsid w:val="00935271"/>
    <w:rsid w:val="00943209"/>
    <w:rsid w:val="0094509D"/>
    <w:rsid w:val="00945318"/>
    <w:rsid w:val="00950DB4"/>
    <w:rsid w:val="009534C6"/>
    <w:rsid w:val="00957CCB"/>
    <w:rsid w:val="009606EB"/>
    <w:rsid w:val="00963973"/>
    <w:rsid w:val="00971786"/>
    <w:rsid w:val="00971B3B"/>
    <w:rsid w:val="009C12F1"/>
    <w:rsid w:val="009C1976"/>
    <w:rsid w:val="009C2F9E"/>
    <w:rsid w:val="009D5AE2"/>
    <w:rsid w:val="009E56F0"/>
    <w:rsid w:val="009F34AA"/>
    <w:rsid w:val="00A07A5E"/>
    <w:rsid w:val="00A07FEF"/>
    <w:rsid w:val="00A10A52"/>
    <w:rsid w:val="00A1497C"/>
    <w:rsid w:val="00A21956"/>
    <w:rsid w:val="00A42EEC"/>
    <w:rsid w:val="00A50406"/>
    <w:rsid w:val="00A50767"/>
    <w:rsid w:val="00A50801"/>
    <w:rsid w:val="00A60A58"/>
    <w:rsid w:val="00A61B21"/>
    <w:rsid w:val="00A63E40"/>
    <w:rsid w:val="00A63FD5"/>
    <w:rsid w:val="00A65B09"/>
    <w:rsid w:val="00A670BB"/>
    <w:rsid w:val="00A71291"/>
    <w:rsid w:val="00A73E34"/>
    <w:rsid w:val="00A76E7C"/>
    <w:rsid w:val="00A871D6"/>
    <w:rsid w:val="00AA2F6F"/>
    <w:rsid w:val="00AB0D90"/>
    <w:rsid w:val="00AB1E21"/>
    <w:rsid w:val="00AB1E30"/>
    <w:rsid w:val="00AB2477"/>
    <w:rsid w:val="00AB56F0"/>
    <w:rsid w:val="00AB5DBD"/>
    <w:rsid w:val="00AB5F0C"/>
    <w:rsid w:val="00AB77BB"/>
    <w:rsid w:val="00AC06B0"/>
    <w:rsid w:val="00AC1986"/>
    <w:rsid w:val="00AC273E"/>
    <w:rsid w:val="00AD24E6"/>
    <w:rsid w:val="00AD31A0"/>
    <w:rsid w:val="00AD4182"/>
    <w:rsid w:val="00AD44F1"/>
    <w:rsid w:val="00AD4DF7"/>
    <w:rsid w:val="00AE0183"/>
    <w:rsid w:val="00AE2110"/>
    <w:rsid w:val="00AE2EB1"/>
    <w:rsid w:val="00AF368F"/>
    <w:rsid w:val="00B01DA1"/>
    <w:rsid w:val="00B03995"/>
    <w:rsid w:val="00B11A76"/>
    <w:rsid w:val="00B125EF"/>
    <w:rsid w:val="00B16380"/>
    <w:rsid w:val="00B233E3"/>
    <w:rsid w:val="00B25270"/>
    <w:rsid w:val="00B30352"/>
    <w:rsid w:val="00B346DF"/>
    <w:rsid w:val="00B460C2"/>
    <w:rsid w:val="00B47460"/>
    <w:rsid w:val="00B63EB9"/>
    <w:rsid w:val="00B72B56"/>
    <w:rsid w:val="00B75ED8"/>
    <w:rsid w:val="00B77809"/>
    <w:rsid w:val="00B826F4"/>
    <w:rsid w:val="00B83B98"/>
    <w:rsid w:val="00B860DC"/>
    <w:rsid w:val="00B90E74"/>
    <w:rsid w:val="00B9540B"/>
    <w:rsid w:val="00BA3794"/>
    <w:rsid w:val="00BA3F4D"/>
    <w:rsid w:val="00BA79E3"/>
    <w:rsid w:val="00BB1FC1"/>
    <w:rsid w:val="00BB239A"/>
    <w:rsid w:val="00BB31CE"/>
    <w:rsid w:val="00BC0188"/>
    <w:rsid w:val="00BC137E"/>
    <w:rsid w:val="00BC6FB7"/>
    <w:rsid w:val="00BE55A7"/>
    <w:rsid w:val="00BE64B3"/>
    <w:rsid w:val="00BF6A7B"/>
    <w:rsid w:val="00BF6B3C"/>
    <w:rsid w:val="00C06D9A"/>
    <w:rsid w:val="00C0702B"/>
    <w:rsid w:val="00C11B08"/>
    <w:rsid w:val="00C12133"/>
    <w:rsid w:val="00C12A81"/>
    <w:rsid w:val="00C17A25"/>
    <w:rsid w:val="00C201EB"/>
    <w:rsid w:val="00C33308"/>
    <w:rsid w:val="00C4003A"/>
    <w:rsid w:val="00C41422"/>
    <w:rsid w:val="00C50828"/>
    <w:rsid w:val="00C51137"/>
    <w:rsid w:val="00C6206C"/>
    <w:rsid w:val="00C71005"/>
    <w:rsid w:val="00C72D11"/>
    <w:rsid w:val="00C863AE"/>
    <w:rsid w:val="00C87372"/>
    <w:rsid w:val="00C92E08"/>
    <w:rsid w:val="00C93473"/>
    <w:rsid w:val="00C971C1"/>
    <w:rsid w:val="00CA1FE3"/>
    <w:rsid w:val="00CA332D"/>
    <w:rsid w:val="00CB254D"/>
    <w:rsid w:val="00CB3533"/>
    <w:rsid w:val="00CB7600"/>
    <w:rsid w:val="00CB7D61"/>
    <w:rsid w:val="00CC6A4B"/>
    <w:rsid w:val="00CC6CF0"/>
    <w:rsid w:val="00CD7A5A"/>
    <w:rsid w:val="00CD7AAF"/>
    <w:rsid w:val="00CE2BA6"/>
    <w:rsid w:val="00CE564D"/>
    <w:rsid w:val="00CF2B0C"/>
    <w:rsid w:val="00CF3DB5"/>
    <w:rsid w:val="00D023A0"/>
    <w:rsid w:val="00D06595"/>
    <w:rsid w:val="00D16E87"/>
    <w:rsid w:val="00D25AA0"/>
    <w:rsid w:val="00D27D0E"/>
    <w:rsid w:val="00D35DA7"/>
    <w:rsid w:val="00D47AD0"/>
    <w:rsid w:val="00D57A57"/>
    <w:rsid w:val="00D613A9"/>
    <w:rsid w:val="00D658D3"/>
    <w:rsid w:val="00D7238E"/>
    <w:rsid w:val="00D73003"/>
    <w:rsid w:val="00D73C03"/>
    <w:rsid w:val="00D81A72"/>
    <w:rsid w:val="00D92EDA"/>
    <w:rsid w:val="00D9359B"/>
    <w:rsid w:val="00D94B0E"/>
    <w:rsid w:val="00D97D4D"/>
    <w:rsid w:val="00DA5661"/>
    <w:rsid w:val="00DA6E07"/>
    <w:rsid w:val="00DA7584"/>
    <w:rsid w:val="00DA7A62"/>
    <w:rsid w:val="00DB0413"/>
    <w:rsid w:val="00DB0F15"/>
    <w:rsid w:val="00DB3292"/>
    <w:rsid w:val="00DC2F99"/>
    <w:rsid w:val="00DC3B21"/>
    <w:rsid w:val="00DC489D"/>
    <w:rsid w:val="00DC6A0D"/>
    <w:rsid w:val="00DD140B"/>
    <w:rsid w:val="00DD2123"/>
    <w:rsid w:val="00DD2A9E"/>
    <w:rsid w:val="00DD509E"/>
    <w:rsid w:val="00DD6667"/>
    <w:rsid w:val="00DE14C5"/>
    <w:rsid w:val="00DE2331"/>
    <w:rsid w:val="00DE2FD1"/>
    <w:rsid w:val="00DE5157"/>
    <w:rsid w:val="00DF1BBC"/>
    <w:rsid w:val="00DF4550"/>
    <w:rsid w:val="00E05BA5"/>
    <w:rsid w:val="00E07762"/>
    <w:rsid w:val="00E12CAA"/>
    <w:rsid w:val="00E1798B"/>
    <w:rsid w:val="00E239D8"/>
    <w:rsid w:val="00E30BBB"/>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33CA"/>
    <w:rsid w:val="00E7603A"/>
    <w:rsid w:val="00E76843"/>
    <w:rsid w:val="00E87FB4"/>
    <w:rsid w:val="00E93FCF"/>
    <w:rsid w:val="00E96BF0"/>
    <w:rsid w:val="00E9778E"/>
    <w:rsid w:val="00EA1128"/>
    <w:rsid w:val="00EA4835"/>
    <w:rsid w:val="00EB7C66"/>
    <w:rsid w:val="00EC42E3"/>
    <w:rsid w:val="00EC72BE"/>
    <w:rsid w:val="00EE35E4"/>
    <w:rsid w:val="00F005C9"/>
    <w:rsid w:val="00F1404D"/>
    <w:rsid w:val="00F16B2B"/>
    <w:rsid w:val="00F16EDB"/>
    <w:rsid w:val="00F208DC"/>
    <w:rsid w:val="00F22AFE"/>
    <w:rsid w:val="00F22CB3"/>
    <w:rsid w:val="00F234F5"/>
    <w:rsid w:val="00F3166C"/>
    <w:rsid w:val="00F33259"/>
    <w:rsid w:val="00F44FB8"/>
    <w:rsid w:val="00F502CA"/>
    <w:rsid w:val="00F519B9"/>
    <w:rsid w:val="00F554EF"/>
    <w:rsid w:val="00F55E8B"/>
    <w:rsid w:val="00F564F9"/>
    <w:rsid w:val="00F669BA"/>
    <w:rsid w:val="00F7766C"/>
    <w:rsid w:val="00F82076"/>
    <w:rsid w:val="00F94FCC"/>
    <w:rsid w:val="00F95091"/>
    <w:rsid w:val="00FA0CC7"/>
    <w:rsid w:val="00FA269F"/>
    <w:rsid w:val="00FB21F7"/>
    <w:rsid w:val="00FB22AF"/>
    <w:rsid w:val="00FB2AAE"/>
    <w:rsid w:val="00FB3233"/>
    <w:rsid w:val="00FB7F9C"/>
    <w:rsid w:val="00FC25E1"/>
    <w:rsid w:val="00FC3E20"/>
    <w:rsid w:val="00FC3FA5"/>
    <w:rsid w:val="00FC6260"/>
    <w:rsid w:val="00FD2C03"/>
    <w:rsid w:val="00FD63B3"/>
    <w:rsid w:val="00FE1BFD"/>
    <w:rsid w:val="00FE62F2"/>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5:chartTrackingRefBased/>
  <w15:docId w15:val="{280C6B06-49E7-4A4A-A047-B2700C60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GGNet"/>
    <w:next w:val="BasistekstGGNet"/>
    <w:uiPriority w:val="4"/>
    <w:rsid w:val="00A07A5E"/>
    <w:pPr>
      <w:spacing w:line="260" w:lineRule="atLeast"/>
    </w:pPr>
    <w:rPr>
      <w:rFonts w:ascii="Trebuchet MS" w:hAnsi="Trebuchet MS" w:cs="Maiandra GD"/>
      <w:color w:val="000000" w:themeColor="text1"/>
      <w:szCs w:val="18"/>
    </w:rPr>
  </w:style>
  <w:style w:type="paragraph" w:styleId="Kop1">
    <w:name w:val="heading 1"/>
    <w:aliases w:val="Kop 1 GGNet"/>
    <w:basedOn w:val="ZsysbasisGGNet"/>
    <w:next w:val="BasistekstGGNet"/>
    <w:uiPriority w:val="4"/>
    <w:qFormat/>
    <w:rsid w:val="00345315"/>
    <w:pPr>
      <w:keepNext/>
      <w:keepLines/>
      <w:numPr>
        <w:numId w:val="47"/>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47"/>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47"/>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47"/>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47"/>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47"/>
      </w:numPr>
      <w:outlineLvl w:val="5"/>
    </w:pPr>
  </w:style>
  <w:style w:type="paragraph" w:styleId="Kop7">
    <w:name w:val="heading 7"/>
    <w:aliases w:val="Kop 7 GGNet"/>
    <w:basedOn w:val="ZsysbasisGGNet"/>
    <w:next w:val="BasistekstGGNet"/>
    <w:uiPriority w:val="4"/>
    <w:rsid w:val="00345315"/>
    <w:pPr>
      <w:keepNext/>
      <w:keepLines/>
      <w:numPr>
        <w:ilvl w:val="6"/>
        <w:numId w:val="47"/>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47"/>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qFormat/>
    <w:rsid w:val="00122DED"/>
  </w:style>
  <w:style w:type="paragraph" w:customStyle="1" w:styleId="ZsysbasisGGNet">
    <w:name w:val="Zsysbasis GGNet"/>
    <w:next w:val="BasistekstGGNet"/>
    <w:link w:val="ZsysbasisGGNetChar"/>
    <w:uiPriority w:val="4"/>
    <w:semiHidden/>
    <w:rsid w:val="00A07A5E"/>
    <w:pPr>
      <w:spacing w:line="260" w:lineRule="atLeast"/>
    </w:pPr>
    <w:rPr>
      <w:rFonts w:ascii="Trebuchet MS" w:hAnsi="Trebuchet MS" w:cs="Maiandra GD"/>
      <w:color w:val="000000" w:themeColor="text1"/>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uiPriority w:val="4"/>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uiPriority w:val="98"/>
    <w:semiHidden/>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4"/>
      </w:numPr>
      <w:ind w:left="357" w:hanging="357"/>
    </w:pPr>
  </w:style>
  <w:style w:type="paragraph" w:styleId="Lijstopsomteken2">
    <w:name w:val="List Bullet 2"/>
    <w:basedOn w:val="ZsysbasisGGNet"/>
    <w:next w:val="BasistekstGGNet"/>
    <w:uiPriority w:val="98"/>
    <w:semiHidden/>
    <w:rsid w:val="00E7078D"/>
    <w:pPr>
      <w:numPr>
        <w:numId w:val="15"/>
      </w:numPr>
      <w:ind w:left="641" w:hanging="357"/>
    </w:pPr>
  </w:style>
  <w:style w:type="paragraph" w:styleId="Lijstopsomteken3">
    <w:name w:val="List Bullet 3"/>
    <w:basedOn w:val="ZsysbasisGGNet"/>
    <w:next w:val="BasistekstGGNet"/>
    <w:uiPriority w:val="98"/>
    <w:semiHidden/>
    <w:rsid w:val="00E7078D"/>
    <w:pPr>
      <w:numPr>
        <w:numId w:val="16"/>
      </w:numPr>
      <w:ind w:left="924" w:hanging="357"/>
    </w:pPr>
  </w:style>
  <w:style w:type="paragraph" w:styleId="Lijstopsomteken4">
    <w:name w:val="List Bullet 4"/>
    <w:basedOn w:val="ZsysbasisGGNet"/>
    <w:next w:val="BasistekstGGNet"/>
    <w:uiPriority w:val="98"/>
    <w:semiHidden/>
    <w:rsid w:val="00E7078D"/>
    <w:pPr>
      <w:numPr>
        <w:numId w:val="17"/>
      </w:numPr>
      <w:ind w:left="1208" w:hanging="357"/>
    </w:pPr>
  </w:style>
  <w:style w:type="paragraph" w:styleId="Lijstnummering">
    <w:name w:val="List Number"/>
    <w:basedOn w:val="ZsysbasisGGNet"/>
    <w:next w:val="BasistekstGGNet"/>
    <w:uiPriority w:val="98"/>
    <w:semiHidden/>
    <w:rsid w:val="00705849"/>
    <w:pPr>
      <w:numPr>
        <w:numId w:val="19"/>
      </w:numPr>
      <w:ind w:left="357" w:hanging="357"/>
    </w:pPr>
  </w:style>
  <w:style w:type="paragraph" w:styleId="Lijstnummering2">
    <w:name w:val="List Number 2"/>
    <w:basedOn w:val="ZsysbasisGGNet"/>
    <w:next w:val="BasistekstGGNet"/>
    <w:uiPriority w:val="98"/>
    <w:semiHidden/>
    <w:rsid w:val="00705849"/>
    <w:pPr>
      <w:numPr>
        <w:numId w:val="20"/>
      </w:numPr>
      <w:ind w:left="641" w:hanging="357"/>
    </w:pPr>
  </w:style>
  <w:style w:type="paragraph" w:styleId="Lijstnummering3">
    <w:name w:val="List Number 3"/>
    <w:basedOn w:val="ZsysbasisGGNet"/>
    <w:next w:val="BasistekstGGNet"/>
    <w:uiPriority w:val="98"/>
    <w:semiHidden/>
    <w:rsid w:val="00705849"/>
    <w:pPr>
      <w:numPr>
        <w:numId w:val="21"/>
      </w:numPr>
      <w:ind w:left="924" w:hanging="357"/>
    </w:pPr>
  </w:style>
  <w:style w:type="paragraph" w:styleId="Lijstnummering4">
    <w:name w:val="List Number 4"/>
    <w:basedOn w:val="ZsysbasisGGNet"/>
    <w:next w:val="BasistekstGGNet"/>
    <w:uiPriority w:val="98"/>
    <w:semiHidden/>
    <w:rsid w:val="00705849"/>
    <w:pPr>
      <w:numPr>
        <w:numId w:val="22"/>
      </w:numPr>
      <w:ind w:left="1208" w:hanging="357"/>
    </w:pPr>
  </w:style>
  <w:style w:type="paragraph" w:styleId="Lijstnummering5">
    <w:name w:val="List Number 5"/>
    <w:basedOn w:val="ZsysbasisGGNet"/>
    <w:next w:val="BasistekstGGNet"/>
    <w:uiPriority w:val="98"/>
    <w:semiHidden/>
    <w:rsid w:val="00705849"/>
    <w:pPr>
      <w:numPr>
        <w:numId w:val="23"/>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3"/>
    <w:semiHidden/>
    <w:rsid w:val="00E7078D"/>
  </w:style>
  <w:style w:type="paragraph" w:styleId="Plattetekst3">
    <w:name w:val="Body Text 3"/>
    <w:basedOn w:val="ZsysbasisGGNet"/>
    <w:next w:val="BasistekstGGNet"/>
    <w:uiPriority w:val="3"/>
    <w:semiHidden/>
    <w:rsid w:val="0020607F"/>
  </w:style>
  <w:style w:type="paragraph" w:styleId="Platteteksteersteinspringing">
    <w:name w:val="Body Text First Indent"/>
    <w:basedOn w:val="ZsysbasisGGNet"/>
    <w:next w:val="BasistekstGGNet"/>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A07A5E"/>
    <w:rPr>
      <w:rFonts w:ascii="Trebuchet MS" w:hAnsi="Trebuchet MS" w:cs="Maiandra GD"/>
      <w:color w:val="000000" w:themeColor="text1"/>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8"/>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D97D4D"/>
    <w:pPr>
      <w:spacing w:line="260" w:lineRule="exact"/>
    </w:pPr>
    <w:rPr>
      <w:noProof/>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257287"/>
    <w:pPr>
      <w:jc w:val="right"/>
    </w:pPr>
    <w:rPr>
      <w:color w:val="676767" w:themeColor="light2"/>
      <w:sz w:val="14"/>
    </w:rPr>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0E1539"/>
    <w:pPr>
      <w:keepLines/>
    </w:pPr>
  </w:style>
  <w:style w:type="paragraph" w:customStyle="1" w:styleId="SubtitelGGNet">
    <w:name w:val="Subtitel GGNet"/>
    <w:basedOn w:val="ZsysbasisGGNet"/>
    <w:uiPriority w:val="4"/>
    <w:qFormat/>
    <w:rsid w:val="000E1539"/>
    <w:pPr>
      <w:keepLines/>
    </w:pPr>
  </w:style>
  <w:style w:type="numbering" w:customStyle="1" w:styleId="BijlagenummeringGGNet">
    <w:name w:val="Bijlagenummering GGNet"/>
    <w:uiPriority w:val="4"/>
    <w:semiHidden/>
    <w:rsid w:val="00345315"/>
    <w:pPr>
      <w:numPr>
        <w:numId w:val="13"/>
      </w:numPr>
    </w:pPr>
  </w:style>
  <w:style w:type="paragraph" w:customStyle="1" w:styleId="Bijlagekop1GGNet">
    <w:name w:val="Bijlage kop 1 GGNet"/>
    <w:basedOn w:val="ZsysbasisGGNet"/>
    <w:next w:val="BasistekstGGNet"/>
    <w:uiPriority w:val="4"/>
    <w:qFormat/>
    <w:rsid w:val="00345315"/>
    <w:pPr>
      <w:keepNext/>
      <w:keepLines/>
      <w:numPr>
        <w:numId w:val="48"/>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48"/>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30"/>
      </w:numPr>
    </w:pPr>
  </w:style>
  <w:style w:type="paragraph" w:customStyle="1" w:styleId="AgendapuntGGNet">
    <w:name w:val="Agendapunt GGNet"/>
    <w:basedOn w:val="ZsysbasisGGNet"/>
    <w:uiPriority w:val="4"/>
    <w:rsid w:val="001C6232"/>
    <w:pPr>
      <w:numPr>
        <w:numId w:val="31"/>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56521"/>
    <w:pPr>
      <w:spacing w:line="227" w:lineRule="atLeast"/>
    </w:pPr>
    <w:rPr>
      <w:sz w:val="18"/>
    </w:rPr>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FE62F2"/>
    <w:pPr>
      <w:spacing w:before="227"/>
    </w:pPr>
    <w:rPr>
      <w:b/>
      <w:color w:val="000000" w:themeColor="dark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28EF-2056-4096-A57E-1059DF2A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846</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van Luijn</dc:creator>
  <cp:keywords/>
  <dc:description/>
  <cp:lastModifiedBy>Ton den Bak</cp:lastModifiedBy>
  <cp:revision>3</cp:revision>
  <cp:lastPrinted>2018-09-26T13:43:00Z</cp:lastPrinted>
  <dcterms:created xsi:type="dcterms:W3CDTF">2019-05-06T11:04:00Z</dcterms:created>
  <dcterms:modified xsi:type="dcterms:W3CDTF">2019-05-06T11:05:00Z</dcterms:modified>
</cp:coreProperties>
</file>